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апреля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267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Карасева Виктора Ивановича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66230823</w:t>
      </w:r>
      <w:r>
        <w:rPr>
          <w:rFonts w:ascii="Times New Roman" w:eastAsia="Times New Roman" w:hAnsi="Times New Roman" w:cs="Times New Roman"/>
        </w:rPr>
        <w:t>184033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86 ХМ №</w:t>
      </w:r>
      <w:r>
        <w:rPr>
          <w:rFonts w:ascii="Times New Roman" w:eastAsia="Times New Roman" w:hAnsi="Times New Roman" w:cs="Times New Roman"/>
        </w:rPr>
        <w:t>562141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14.02.2024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23.08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Карасева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Карасева Виктора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0412365400285002672420125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5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3">
    <w:name w:val="cat-UserDefined grp-2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